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898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Шариповой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Шариповой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Риммы Алексеевны,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</w:t>
      </w:r>
      <w:r>
        <w:rPr>
          <w:rFonts w:ascii="Times New Roman" w:eastAsia="Times New Roman" w:hAnsi="Times New Roman" w:cs="Times New Roman"/>
          <w:sz w:val="27"/>
          <w:szCs w:val="27"/>
        </w:rPr>
        <w:t>0921018378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Шарипова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вину признала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Шариповой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18810586230921018378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Шариповой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Шариповой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Шарипову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Римму Алексеевну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898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0412365400665008982420152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